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6978FB83" w14:textId="77777777" w:rsidR="009347D1" w:rsidRDefault="009347D1" w:rsidP="00DC35F1">
      <w:pPr>
        <w:rPr>
          <w:b/>
          <w:sz w:val="24"/>
          <w:szCs w:val="24"/>
        </w:rPr>
      </w:pPr>
    </w:p>
    <w:p w14:paraId="6155C7CD" w14:textId="02B75CCA" w:rsidR="009347D1" w:rsidRDefault="009347D1" w:rsidP="003D5B06">
      <w:pPr>
        <w:pStyle w:val="List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3D5B06" w:rsidRPr="003D5B06">
        <w:rPr>
          <w:b/>
          <w:sz w:val="24"/>
          <w:szCs w:val="24"/>
        </w:rPr>
        <w:t>Wyłapywanie oraz zapewnienie opieki bezdomnym zwierzętom z terenu gminy Opinogóra Górna</w:t>
      </w:r>
      <w:r w:rsidRPr="003D5B06">
        <w:rPr>
          <w:rStyle w:val="Pogrubienie"/>
          <w:rFonts w:cs="Arial"/>
          <w:bCs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38FF7833" w:rsidR="009347D1" w:rsidRPr="00A26967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</w:t>
      </w:r>
      <w:r w:rsidR="00E45D49">
        <w:rPr>
          <w:sz w:val="24"/>
          <w:szCs w:val="24"/>
        </w:rPr>
        <w:t xml:space="preserve"> </w:t>
      </w:r>
      <w:r>
        <w:rPr>
          <w:sz w:val="24"/>
          <w:szCs w:val="24"/>
        </w:rPr>
        <w:t>za kwotę</w:t>
      </w:r>
      <w:r w:rsidR="00A26967">
        <w:rPr>
          <w:sz w:val="24"/>
          <w:szCs w:val="24"/>
        </w:rPr>
        <w:t xml:space="preserve"> </w:t>
      </w:r>
      <w:r w:rsidR="003D5B06">
        <w:rPr>
          <w:sz w:val="24"/>
          <w:szCs w:val="24"/>
        </w:rPr>
        <w:t>………………….. zł brutto</w:t>
      </w:r>
      <w:r w:rsidR="00A26967">
        <w:rPr>
          <w:sz w:val="24"/>
          <w:szCs w:val="24"/>
        </w:rPr>
        <w:t xml:space="preserve"> (słownie …………………………………………………… zł brutto)</w:t>
      </w:r>
    </w:p>
    <w:p w14:paraId="406B8F2A" w14:textId="7907997A" w:rsidR="00A26967" w:rsidRDefault="00A26967" w:rsidP="00A26967">
      <w:pPr>
        <w:pStyle w:val="Lista"/>
        <w:tabs>
          <w:tab w:val="left" w:pos="851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zgodnie z poniższym wyliczeniem:</w:t>
      </w:r>
    </w:p>
    <w:p w14:paraId="48FC28CC" w14:textId="77777777" w:rsidR="007940DE" w:rsidRDefault="007940DE" w:rsidP="00A26967">
      <w:pPr>
        <w:pStyle w:val="Lista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p w14:paraId="05C58B4C" w14:textId="77777777" w:rsidR="004032A4" w:rsidRDefault="004032A4" w:rsidP="00A26967">
      <w:pPr>
        <w:pStyle w:val="Lista"/>
        <w:tabs>
          <w:tab w:val="left" w:pos="851"/>
        </w:tabs>
        <w:ind w:left="851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562"/>
        <w:gridCol w:w="2551"/>
        <w:gridCol w:w="1839"/>
        <w:gridCol w:w="1138"/>
        <w:gridCol w:w="2121"/>
      </w:tblGrid>
      <w:tr w:rsidR="004739C0" w14:paraId="1B97D982" w14:textId="77777777" w:rsidTr="007940DE">
        <w:tc>
          <w:tcPr>
            <w:tcW w:w="562" w:type="dxa"/>
            <w:vAlign w:val="center"/>
          </w:tcPr>
          <w:p w14:paraId="2814C755" w14:textId="7F6E8A7A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402FC7A5" w14:textId="154F57C7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</w:t>
            </w:r>
          </w:p>
        </w:tc>
        <w:tc>
          <w:tcPr>
            <w:tcW w:w="1839" w:type="dxa"/>
            <w:vAlign w:val="center"/>
          </w:tcPr>
          <w:p w14:paraId="040ACE86" w14:textId="58D34B7C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</w:t>
            </w:r>
          </w:p>
        </w:tc>
        <w:tc>
          <w:tcPr>
            <w:tcW w:w="1138" w:type="dxa"/>
            <w:vAlign w:val="center"/>
          </w:tcPr>
          <w:p w14:paraId="2DA1AC65" w14:textId="5C29FB3D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121" w:type="dxa"/>
            <w:vAlign w:val="center"/>
          </w:tcPr>
          <w:p w14:paraId="2E5F5DA2" w14:textId="123A759D" w:rsidR="00A26967" w:rsidRDefault="00A26967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usługi netto</w:t>
            </w:r>
          </w:p>
        </w:tc>
      </w:tr>
      <w:tr w:rsidR="004739C0" w14:paraId="3AD28D25" w14:textId="77777777" w:rsidTr="007940DE">
        <w:tc>
          <w:tcPr>
            <w:tcW w:w="562" w:type="dxa"/>
            <w:vAlign w:val="center"/>
          </w:tcPr>
          <w:p w14:paraId="0F72FE87" w14:textId="3A7D9D9B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499B29BB" w14:textId="001422FF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14:paraId="609CB69C" w14:textId="1F8F4264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14:paraId="77166A0B" w14:textId="55F2C12F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center"/>
          </w:tcPr>
          <w:p w14:paraId="31EF0D00" w14:textId="5CE9FACB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39C0" w14:paraId="3D1E1D27" w14:textId="77777777" w:rsidTr="007940DE">
        <w:tc>
          <w:tcPr>
            <w:tcW w:w="562" w:type="dxa"/>
            <w:vAlign w:val="center"/>
          </w:tcPr>
          <w:p w14:paraId="5ACA1089" w14:textId="3A67DE66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14:paraId="14E9306A" w14:textId="4DFFD1AB" w:rsidR="00A26967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02DD1">
              <w:rPr>
                <w:sz w:val="24"/>
                <w:szCs w:val="24"/>
              </w:rPr>
              <w:t>za akcję odłowienia zgłoszonego przez Zamawiającego psa</w:t>
            </w:r>
          </w:p>
        </w:tc>
        <w:tc>
          <w:tcPr>
            <w:tcW w:w="1839" w:type="dxa"/>
            <w:vAlign w:val="center"/>
          </w:tcPr>
          <w:p w14:paraId="61CF0785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488CEA52" w14:textId="5D88BD32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14:paraId="50F3016A" w14:textId="6A1B7199" w:rsidR="00A26967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zł/akcję </w:t>
            </w:r>
          </w:p>
        </w:tc>
        <w:tc>
          <w:tcPr>
            <w:tcW w:w="1138" w:type="dxa"/>
            <w:vAlign w:val="center"/>
          </w:tcPr>
          <w:p w14:paraId="158A0E1C" w14:textId="5CF2C45D" w:rsidR="00A26967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  <w:vAlign w:val="center"/>
          </w:tcPr>
          <w:p w14:paraId="5446226A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10036B39" w14:textId="4F8C4BD6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6C4C1066" w14:textId="21803C0C" w:rsidR="00A26967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F02DD1" w14:paraId="1480AEA3" w14:textId="77777777" w:rsidTr="007940DE">
        <w:tc>
          <w:tcPr>
            <w:tcW w:w="562" w:type="dxa"/>
            <w:vAlign w:val="center"/>
          </w:tcPr>
          <w:p w14:paraId="6B810429" w14:textId="2AF4BE7F" w:rsidR="00F02DD1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14:paraId="4F898983" w14:textId="036EEB00" w:rsidR="00F02DD1" w:rsidRPr="004739C0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F02DD1">
              <w:rPr>
                <w:sz w:val="24"/>
                <w:szCs w:val="24"/>
              </w:rPr>
              <w:t>odbiór wyłapanego przez Zamawiającego psa</w:t>
            </w:r>
          </w:p>
        </w:tc>
        <w:tc>
          <w:tcPr>
            <w:tcW w:w="1839" w:type="dxa"/>
            <w:vAlign w:val="center"/>
          </w:tcPr>
          <w:p w14:paraId="602527DD" w14:textId="77777777" w:rsidR="00F02DD1" w:rsidRDefault="00F02DD1" w:rsidP="00F02DD1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39605FDF" w14:textId="6864051D" w:rsidR="00F02DD1" w:rsidRDefault="00F02DD1" w:rsidP="00F02DD1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14:paraId="6A6D40BA" w14:textId="414AD38A" w:rsidR="00F02DD1" w:rsidRDefault="00F02DD1" w:rsidP="00F02DD1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zł/akcję</w:t>
            </w:r>
          </w:p>
        </w:tc>
        <w:tc>
          <w:tcPr>
            <w:tcW w:w="1138" w:type="dxa"/>
            <w:vAlign w:val="center"/>
          </w:tcPr>
          <w:p w14:paraId="7C590D1D" w14:textId="514B5EDB" w:rsidR="00F02DD1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  <w:vAlign w:val="center"/>
          </w:tcPr>
          <w:p w14:paraId="52F58400" w14:textId="77777777" w:rsidR="00F02DD1" w:rsidRDefault="00F02DD1" w:rsidP="00F02DD1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2BBB8839" w14:textId="0C772C92" w:rsidR="00F02DD1" w:rsidRDefault="00F02DD1" w:rsidP="00F02DD1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7F5900CD" w14:textId="5465BB89" w:rsidR="00F02DD1" w:rsidRDefault="00F02DD1" w:rsidP="00F02DD1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4739C0" w14:paraId="18306AB5" w14:textId="77777777" w:rsidTr="007940DE">
        <w:tc>
          <w:tcPr>
            <w:tcW w:w="562" w:type="dxa"/>
            <w:vAlign w:val="center"/>
          </w:tcPr>
          <w:p w14:paraId="47514400" w14:textId="5E17CDEE" w:rsidR="004739C0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054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13AA7DE2" w14:textId="63AD3AD8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26967">
              <w:rPr>
                <w:sz w:val="24"/>
                <w:szCs w:val="24"/>
              </w:rPr>
              <w:t>utrzymanie bezpańskich psów w schronisku</w:t>
            </w:r>
          </w:p>
        </w:tc>
        <w:tc>
          <w:tcPr>
            <w:tcW w:w="1839" w:type="dxa"/>
            <w:vAlign w:val="center"/>
          </w:tcPr>
          <w:p w14:paraId="07B7614F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211CD4AA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0EABFE54" w14:textId="6A1743BD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zł/dziennie</w:t>
            </w:r>
          </w:p>
        </w:tc>
        <w:tc>
          <w:tcPr>
            <w:tcW w:w="1138" w:type="dxa"/>
            <w:vAlign w:val="center"/>
          </w:tcPr>
          <w:p w14:paraId="77488AF8" w14:textId="198E9C8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1" w:type="dxa"/>
            <w:vAlign w:val="center"/>
          </w:tcPr>
          <w:p w14:paraId="0F17ABFB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1A2D73DC" w14:textId="77777777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35083D9C" w14:textId="5CC270D3" w:rsidR="004739C0" w:rsidRDefault="004739C0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 x 365 dni)</w:t>
            </w:r>
          </w:p>
        </w:tc>
      </w:tr>
      <w:tr w:rsidR="004739C0" w14:paraId="183E55DF" w14:textId="77777777" w:rsidTr="007940DE">
        <w:tc>
          <w:tcPr>
            <w:tcW w:w="562" w:type="dxa"/>
            <w:vAlign w:val="center"/>
          </w:tcPr>
          <w:p w14:paraId="147A5DD9" w14:textId="61338C6D" w:rsidR="00A26967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054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356F1B3C" w14:textId="14E3E06E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0543">
              <w:rPr>
                <w:sz w:val="24"/>
                <w:szCs w:val="24"/>
              </w:rPr>
              <w:t>kastracja samców</w:t>
            </w:r>
          </w:p>
        </w:tc>
        <w:tc>
          <w:tcPr>
            <w:tcW w:w="1839" w:type="dxa"/>
            <w:vAlign w:val="center"/>
          </w:tcPr>
          <w:p w14:paraId="7A673374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2BE7C66E" w14:textId="15BFCEA4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027498A1" w14:textId="40BC601B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zł/szt.</w:t>
            </w:r>
          </w:p>
        </w:tc>
        <w:tc>
          <w:tcPr>
            <w:tcW w:w="1138" w:type="dxa"/>
            <w:vAlign w:val="center"/>
          </w:tcPr>
          <w:p w14:paraId="4E100512" w14:textId="0D78B08C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  <w:vAlign w:val="center"/>
          </w:tcPr>
          <w:p w14:paraId="4FC8E23B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330194C3" w14:textId="414D5BD5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579F604D" w14:textId="5EB4CCB6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4739C0" w14:paraId="7A998CC7" w14:textId="77777777" w:rsidTr="007940DE">
        <w:tc>
          <w:tcPr>
            <w:tcW w:w="562" w:type="dxa"/>
            <w:vAlign w:val="center"/>
          </w:tcPr>
          <w:p w14:paraId="2A711512" w14:textId="1F27669C" w:rsidR="00A26967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054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4F420AD6" w14:textId="35B63B97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0543">
              <w:rPr>
                <w:sz w:val="24"/>
                <w:szCs w:val="24"/>
              </w:rPr>
              <w:t>sterylizacja samic</w:t>
            </w:r>
          </w:p>
        </w:tc>
        <w:tc>
          <w:tcPr>
            <w:tcW w:w="1839" w:type="dxa"/>
            <w:vAlign w:val="center"/>
          </w:tcPr>
          <w:p w14:paraId="6F121C77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30159E59" w14:textId="6FA38429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33A68F88" w14:textId="48689832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zł/szt.</w:t>
            </w:r>
          </w:p>
        </w:tc>
        <w:tc>
          <w:tcPr>
            <w:tcW w:w="1138" w:type="dxa"/>
            <w:vAlign w:val="center"/>
          </w:tcPr>
          <w:p w14:paraId="17DD1B71" w14:textId="742C974A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  <w:vAlign w:val="center"/>
          </w:tcPr>
          <w:p w14:paraId="0EB14268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591E5415" w14:textId="7170C7E3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18727906" w14:textId="7B8C8E08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4739C0" w14:paraId="6AE8DA5C" w14:textId="77777777" w:rsidTr="007940DE">
        <w:tc>
          <w:tcPr>
            <w:tcW w:w="562" w:type="dxa"/>
            <w:vAlign w:val="center"/>
          </w:tcPr>
          <w:p w14:paraId="6FBAB7EF" w14:textId="7AC1622F" w:rsidR="00A26967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054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692F3F96" w14:textId="2FD5DF39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0543">
              <w:rPr>
                <w:sz w:val="24"/>
                <w:szCs w:val="24"/>
              </w:rPr>
              <w:t xml:space="preserve">wszczepienie </w:t>
            </w:r>
            <w:proofErr w:type="spellStart"/>
            <w:r w:rsidRPr="005E0543">
              <w:rPr>
                <w:sz w:val="24"/>
                <w:szCs w:val="24"/>
              </w:rPr>
              <w:t>mikroczipa</w:t>
            </w:r>
            <w:proofErr w:type="spellEnd"/>
            <w:r w:rsidRPr="005E0543">
              <w:rPr>
                <w:sz w:val="24"/>
                <w:szCs w:val="24"/>
              </w:rPr>
              <w:t xml:space="preserve"> wraz </w:t>
            </w:r>
            <w:r w:rsidR="00F02DD1">
              <w:rPr>
                <w:sz w:val="24"/>
                <w:szCs w:val="24"/>
              </w:rPr>
              <w:br/>
            </w:r>
            <w:r w:rsidRPr="005E0543">
              <w:rPr>
                <w:sz w:val="24"/>
                <w:szCs w:val="24"/>
              </w:rPr>
              <w:t>z obsługą systemu ewidencji</w:t>
            </w:r>
          </w:p>
        </w:tc>
        <w:tc>
          <w:tcPr>
            <w:tcW w:w="1839" w:type="dxa"/>
            <w:vAlign w:val="center"/>
          </w:tcPr>
          <w:p w14:paraId="529FCF4F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440E3329" w14:textId="0E0E38A5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54A74FC2" w14:textId="6FCD8069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zł/szt.</w:t>
            </w:r>
          </w:p>
        </w:tc>
        <w:tc>
          <w:tcPr>
            <w:tcW w:w="1138" w:type="dxa"/>
            <w:vAlign w:val="center"/>
          </w:tcPr>
          <w:p w14:paraId="31AB9F64" w14:textId="519B4908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1" w:type="dxa"/>
            <w:vAlign w:val="center"/>
          </w:tcPr>
          <w:p w14:paraId="0B6D0BF7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5A31B208" w14:textId="71EF7BCB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200E97F8" w14:textId="3F87B0C0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4739C0" w14:paraId="774471DB" w14:textId="77777777" w:rsidTr="007940DE">
        <w:tc>
          <w:tcPr>
            <w:tcW w:w="562" w:type="dxa"/>
            <w:vAlign w:val="center"/>
          </w:tcPr>
          <w:p w14:paraId="020DF064" w14:textId="320BB121" w:rsidR="00A26967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E054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6BCBCE45" w14:textId="0AB833D4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0543">
              <w:rPr>
                <w:sz w:val="24"/>
                <w:szCs w:val="24"/>
              </w:rPr>
              <w:t>uśpienie ślepego miotu, eutanazja</w:t>
            </w:r>
          </w:p>
        </w:tc>
        <w:tc>
          <w:tcPr>
            <w:tcW w:w="1839" w:type="dxa"/>
            <w:vAlign w:val="center"/>
          </w:tcPr>
          <w:p w14:paraId="22CF842B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39C43827" w14:textId="631E7731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04B511C7" w14:textId="37AAFB52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zł/szt.</w:t>
            </w:r>
          </w:p>
        </w:tc>
        <w:tc>
          <w:tcPr>
            <w:tcW w:w="1138" w:type="dxa"/>
            <w:vAlign w:val="center"/>
          </w:tcPr>
          <w:p w14:paraId="3177A848" w14:textId="4D4D9B30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14:paraId="70F7EA96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53949967" w14:textId="7311124C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567F9358" w14:textId="06CDF497" w:rsidR="00A26967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5E0543" w14:paraId="427EFCBB" w14:textId="77777777" w:rsidTr="007940DE">
        <w:tc>
          <w:tcPr>
            <w:tcW w:w="562" w:type="dxa"/>
            <w:vAlign w:val="center"/>
          </w:tcPr>
          <w:p w14:paraId="062B33A1" w14:textId="0C649F72" w:rsidR="005E0543" w:rsidRDefault="00F02DD1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054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42684E57" w14:textId="794FDCBA" w:rsidR="005E0543" w:rsidRP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5E0543">
              <w:rPr>
                <w:sz w:val="24"/>
                <w:szCs w:val="24"/>
              </w:rPr>
              <w:t>sekcja zwłok</w:t>
            </w:r>
          </w:p>
        </w:tc>
        <w:tc>
          <w:tcPr>
            <w:tcW w:w="1839" w:type="dxa"/>
            <w:vAlign w:val="center"/>
          </w:tcPr>
          <w:p w14:paraId="42196402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357859BF" w14:textId="5D8E95E5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36922D32" w14:textId="6517CFDF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zł/szt.</w:t>
            </w:r>
          </w:p>
        </w:tc>
        <w:tc>
          <w:tcPr>
            <w:tcW w:w="1138" w:type="dxa"/>
            <w:vAlign w:val="center"/>
          </w:tcPr>
          <w:p w14:paraId="20DCA132" w14:textId="35474DC4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center"/>
          </w:tcPr>
          <w:p w14:paraId="534E048A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14:paraId="262CF51C" w14:textId="6D117F50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  <w:p w14:paraId="4B20C053" w14:textId="25C40C1D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(kol. 3 x 4)</w:t>
            </w:r>
          </w:p>
        </w:tc>
      </w:tr>
      <w:tr w:rsidR="005E0543" w14:paraId="5119D14D" w14:textId="77777777" w:rsidTr="007940DE">
        <w:trPr>
          <w:trHeight w:val="431"/>
        </w:trPr>
        <w:tc>
          <w:tcPr>
            <w:tcW w:w="6090" w:type="dxa"/>
            <w:gridSpan w:val="4"/>
            <w:vAlign w:val="center"/>
          </w:tcPr>
          <w:p w14:paraId="53C715B4" w14:textId="78546FD2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netto</w:t>
            </w:r>
          </w:p>
        </w:tc>
        <w:tc>
          <w:tcPr>
            <w:tcW w:w="2121" w:type="dxa"/>
            <w:vAlign w:val="center"/>
          </w:tcPr>
          <w:p w14:paraId="17988458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E0543" w14:paraId="6FA7FE2D" w14:textId="77777777" w:rsidTr="007940DE">
        <w:trPr>
          <w:trHeight w:val="409"/>
        </w:trPr>
        <w:tc>
          <w:tcPr>
            <w:tcW w:w="6090" w:type="dxa"/>
            <w:gridSpan w:val="4"/>
            <w:vAlign w:val="center"/>
          </w:tcPr>
          <w:p w14:paraId="38345C4B" w14:textId="37992ABA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23%</w:t>
            </w:r>
          </w:p>
        </w:tc>
        <w:tc>
          <w:tcPr>
            <w:tcW w:w="2121" w:type="dxa"/>
            <w:vAlign w:val="center"/>
          </w:tcPr>
          <w:p w14:paraId="4BC56B08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E0543" w14:paraId="157190DD" w14:textId="77777777" w:rsidTr="007940DE">
        <w:trPr>
          <w:trHeight w:val="428"/>
        </w:trPr>
        <w:tc>
          <w:tcPr>
            <w:tcW w:w="6090" w:type="dxa"/>
            <w:gridSpan w:val="4"/>
            <w:vAlign w:val="center"/>
          </w:tcPr>
          <w:p w14:paraId="4FC15D85" w14:textId="7EAD7884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zamówienia brutto</w:t>
            </w:r>
          </w:p>
        </w:tc>
        <w:tc>
          <w:tcPr>
            <w:tcW w:w="2121" w:type="dxa"/>
            <w:vAlign w:val="center"/>
          </w:tcPr>
          <w:p w14:paraId="482D85C4" w14:textId="77777777" w:rsidR="005E0543" w:rsidRDefault="005E0543" w:rsidP="005E0543">
            <w:pPr>
              <w:pStyle w:val="Lista"/>
              <w:tabs>
                <w:tab w:val="left" w:pos="8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7025F567" w14:textId="75DEE509" w:rsidR="00FC40FC" w:rsidRDefault="00FC40FC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 w:rsidRPr="00DF1AC8">
        <w:rPr>
          <w:rFonts w:cs="Arial"/>
          <w:sz w:val="24"/>
          <w:szCs w:val="24"/>
        </w:rPr>
        <w:t xml:space="preserve">oświadczamy, że </w:t>
      </w:r>
      <w:r w:rsidR="006B48A0" w:rsidRPr="00DF1AC8">
        <w:rPr>
          <w:rFonts w:cs="Arial"/>
          <w:sz w:val="24"/>
          <w:szCs w:val="24"/>
        </w:rPr>
        <w:t>rozpoczniemy czynności związane z wyłapaniem psa w miejscu wskazanym w zgłoszeniu w terminie do ………….. godzin od przesłania zgłoszenia</w:t>
      </w:r>
      <w:r w:rsidR="00894B14">
        <w:rPr>
          <w:rFonts w:cs="Arial"/>
          <w:sz w:val="24"/>
          <w:szCs w:val="24"/>
        </w:rPr>
        <w:t>;</w:t>
      </w:r>
    </w:p>
    <w:p w14:paraId="05C67F55" w14:textId="60BE7121" w:rsidR="00894B14" w:rsidRPr="00DF1AC8" w:rsidRDefault="00894B14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</w:t>
      </w:r>
      <w:r w:rsidRPr="00894B14">
        <w:rPr>
          <w:rFonts w:cs="Arial"/>
          <w:sz w:val="24"/>
          <w:szCs w:val="24"/>
        </w:rPr>
        <w:t>dysponuje</w:t>
      </w:r>
      <w:r>
        <w:rPr>
          <w:rFonts w:cs="Arial"/>
          <w:sz w:val="24"/>
          <w:szCs w:val="24"/>
        </w:rPr>
        <w:t>my</w:t>
      </w:r>
      <w:r w:rsidRPr="00894B14">
        <w:rPr>
          <w:rFonts w:cs="Arial"/>
          <w:sz w:val="24"/>
          <w:szCs w:val="24"/>
        </w:rPr>
        <w:t xml:space="preserve"> miejscem do przetrzymywania zwierząt spełniającym wszelkie standardy budowlane i sanitarno-epidemiologiczne oraz utrzymywanym na bieżąco we właściwym stanie porządkowym i sanitarnym w miejscowości …………</w:t>
      </w:r>
    </w:p>
    <w:p w14:paraId="4D35A45A" w14:textId="4082ACA4" w:rsidR="009347D1" w:rsidRPr="00E45D49" w:rsidRDefault="009347D1" w:rsidP="00E45D4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Pr="00E45D49">
        <w:rPr>
          <w:rFonts w:cs="Arial"/>
          <w:sz w:val="24"/>
          <w:szCs w:val="24"/>
        </w:rPr>
        <w:t>.</w:t>
      </w:r>
    </w:p>
    <w:p w14:paraId="1DEEF6C0" w14:textId="77777777" w:rsidR="009347D1" w:rsidRDefault="009347D1" w:rsidP="00DF1AC8">
      <w:pPr>
        <w:pStyle w:val="Lista"/>
        <w:ind w:left="71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1664A284" w14:textId="2A67CFE8" w:rsidR="00D3146A" w:rsidRDefault="00D3146A" w:rsidP="00CF4C80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2E355FA3" w:rsidR="009347D1" w:rsidRPr="000C0FCF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0A2B2AD" w14:textId="0CAD751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57279FA" w14:textId="43BE5E9C" w:rsidR="000C0FCF" w:rsidRDefault="000C0FCF" w:rsidP="000C0FCF">
      <w:pPr>
        <w:tabs>
          <w:tab w:val="left" w:pos="900"/>
        </w:tabs>
        <w:ind w:left="1620"/>
        <w:jc w:val="both"/>
        <w:rPr>
          <w:sz w:val="24"/>
          <w:szCs w:val="24"/>
        </w:rPr>
      </w:pPr>
    </w:p>
    <w:p w14:paraId="79406AFF" w14:textId="77777777" w:rsidR="000C0FCF" w:rsidRPr="00C43381" w:rsidRDefault="000C0FCF" w:rsidP="000C0FCF">
      <w:pPr>
        <w:tabs>
          <w:tab w:val="left" w:pos="900"/>
        </w:tabs>
        <w:ind w:left="1620"/>
        <w:jc w:val="both"/>
        <w:rPr>
          <w:rFonts w:cs="Times New Roman"/>
          <w:sz w:val="24"/>
          <w:szCs w:val="24"/>
        </w:rPr>
      </w:pPr>
    </w:p>
    <w:p w14:paraId="7A55945B" w14:textId="77777777" w:rsidR="009347D1" w:rsidRDefault="009347D1" w:rsidP="00DF1AC8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6115FB15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234E30A5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09ACDF85" w14:textId="77777777" w:rsidR="0073764D" w:rsidRPr="00FD625C" w:rsidRDefault="0073764D" w:rsidP="0073764D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48079FEC" w14:textId="77777777" w:rsidR="0073764D" w:rsidRPr="00FD625C" w:rsidRDefault="0073764D" w:rsidP="0073764D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678EF9D2" w14:textId="77777777" w:rsidR="0073764D" w:rsidRPr="00FD625C" w:rsidRDefault="0073764D" w:rsidP="0073764D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7312EC5D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802AE63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9E8D684" w14:textId="77777777" w:rsidR="0073764D" w:rsidRPr="00FD625C" w:rsidRDefault="0073764D" w:rsidP="0073764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547A7BE4" w14:textId="77777777" w:rsidR="0073764D" w:rsidRDefault="0073764D" w:rsidP="007376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na który będzie przesyłana korespondencja w trakcie trwania umowy, (jeżeli jest inny niż siedziba firmy) ………………………………………………….</w:t>
      </w: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 w:rsidSect="00DC35F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D457" w14:textId="77777777" w:rsidR="000E6E36" w:rsidRDefault="000E6E36" w:rsidP="001967B2">
      <w:r>
        <w:separator/>
      </w:r>
    </w:p>
  </w:endnote>
  <w:endnote w:type="continuationSeparator" w:id="0">
    <w:p w14:paraId="6B77A244" w14:textId="77777777" w:rsidR="000E6E36" w:rsidRDefault="000E6E36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26E8" w14:textId="77777777" w:rsidR="000E6E36" w:rsidRDefault="000E6E36" w:rsidP="001967B2">
      <w:r>
        <w:separator/>
      </w:r>
    </w:p>
  </w:footnote>
  <w:footnote w:type="continuationSeparator" w:id="0">
    <w:p w14:paraId="035D877C" w14:textId="77777777" w:rsidR="000E6E36" w:rsidRDefault="000E6E36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47"/>
    <w:multiLevelType w:val="single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7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1598174602">
    <w:abstractNumId w:val="0"/>
  </w:num>
  <w:num w:numId="2" w16cid:durableId="925958379">
    <w:abstractNumId w:val="2"/>
  </w:num>
  <w:num w:numId="3" w16cid:durableId="2036879910">
    <w:abstractNumId w:val="3"/>
  </w:num>
  <w:num w:numId="4" w16cid:durableId="982008193">
    <w:abstractNumId w:val="5"/>
  </w:num>
  <w:num w:numId="5" w16cid:durableId="1501237556">
    <w:abstractNumId w:val="6"/>
  </w:num>
  <w:num w:numId="6" w16cid:durableId="1494569080">
    <w:abstractNumId w:val="7"/>
  </w:num>
  <w:num w:numId="7" w16cid:durableId="1043483412">
    <w:abstractNumId w:val="1"/>
  </w:num>
  <w:num w:numId="8" w16cid:durableId="16247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B2AC0"/>
    <w:rsid w:val="000C0FCF"/>
    <w:rsid w:val="000E6E36"/>
    <w:rsid w:val="001558BE"/>
    <w:rsid w:val="001579AD"/>
    <w:rsid w:val="001967B2"/>
    <w:rsid w:val="00216FF4"/>
    <w:rsid w:val="00246012"/>
    <w:rsid w:val="002578A2"/>
    <w:rsid w:val="00275A2C"/>
    <w:rsid w:val="00320545"/>
    <w:rsid w:val="00341C92"/>
    <w:rsid w:val="003C092A"/>
    <w:rsid w:val="003D3EE6"/>
    <w:rsid w:val="003D5B06"/>
    <w:rsid w:val="004032A4"/>
    <w:rsid w:val="00411534"/>
    <w:rsid w:val="004739C0"/>
    <w:rsid w:val="004A1209"/>
    <w:rsid w:val="004C7B3C"/>
    <w:rsid w:val="005E0543"/>
    <w:rsid w:val="00600125"/>
    <w:rsid w:val="006644A3"/>
    <w:rsid w:val="006912C0"/>
    <w:rsid w:val="006B48A0"/>
    <w:rsid w:val="006C06B3"/>
    <w:rsid w:val="007200BE"/>
    <w:rsid w:val="0073764D"/>
    <w:rsid w:val="00746B9E"/>
    <w:rsid w:val="007629CE"/>
    <w:rsid w:val="00791301"/>
    <w:rsid w:val="007940DE"/>
    <w:rsid w:val="00894B14"/>
    <w:rsid w:val="00924A7C"/>
    <w:rsid w:val="009347D1"/>
    <w:rsid w:val="00946291"/>
    <w:rsid w:val="00951B77"/>
    <w:rsid w:val="00982F03"/>
    <w:rsid w:val="009A5A43"/>
    <w:rsid w:val="009C435B"/>
    <w:rsid w:val="009D1702"/>
    <w:rsid w:val="009D1B47"/>
    <w:rsid w:val="00A26967"/>
    <w:rsid w:val="00A747DD"/>
    <w:rsid w:val="00AC0EB6"/>
    <w:rsid w:val="00AC781A"/>
    <w:rsid w:val="00AE0854"/>
    <w:rsid w:val="00AF679E"/>
    <w:rsid w:val="00B237BE"/>
    <w:rsid w:val="00B608DB"/>
    <w:rsid w:val="00BA2591"/>
    <w:rsid w:val="00BC4056"/>
    <w:rsid w:val="00C43381"/>
    <w:rsid w:val="00C43E0E"/>
    <w:rsid w:val="00CD4CFE"/>
    <w:rsid w:val="00CF4C80"/>
    <w:rsid w:val="00D0726D"/>
    <w:rsid w:val="00D3146A"/>
    <w:rsid w:val="00DC35F1"/>
    <w:rsid w:val="00DF1AC8"/>
    <w:rsid w:val="00E45D49"/>
    <w:rsid w:val="00ED00E1"/>
    <w:rsid w:val="00F02DD1"/>
    <w:rsid w:val="00F04BA4"/>
    <w:rsid w:val="00F53220"/>
    <w:rsid w:val="00F65959"/>
    <w:rsid w:val="00FC40F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C092A"/>
    <w:pPr>
      <w:ind w:left="720"/>
      <w:contextualSpacing/>
    </w:pPr>
  </w:style>
  <w:style w:type="table" w:styleId="Tabela-Siatka">
    <w:name w:val="Table Grid"/>
    <w:basedOn w:val="Standardowy"/>
    <w:uiPriority w:val="39"/>
    <w:rsid w:val="00B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32</cp:revision>
  <cp:lastPrinted>2022-09-20T07:40:00Z</cp:lastPrinted>
  <dcterms:created xsi:type="dcterms:W3CDTF">2021-01-26T13:44:00Z</dcterms:created>
  <dcterms:modified xsi:type="dcterms:W3CDTF">2023-12-08T11:26:00Z</dcterms:modified>
</cp:coreProperties>
</file>