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5356F3" w:rsidRDefault="009347D1" w:rsidP="009347D1">
      <w:pPr>
        <w:ind w:left="5670"/>
        <w:rPr>
          <w:b/>
          <w:sz w:val="24"/>
          <w:szCs w:val="24"/>
        </w:rPr>
      </w:pPr>
      <w:r w:rsidRPr="005356F3">
        <w:rPr>
          <w:b/>
          <w:sz w:val="24"/>
          <w:szCs w:val="24"/>
        </w:rPr>
        <w:t>Zamawiający:</w:t>
      </w:r>
    </w:p>
    <w:p w14:paraId="2A96EF74" w14:textId="77777777" w:rsidR="009347D1" w:rsidRPr="005356F3" w:rsidRDefault="009347D1" w:rsidP="009347D1">
      <w:pPr>
        <w:ind w:left="5670"/>
        <w:rPr>
          <w:b/>
          <w:sz w:val="24"/>
          <w:szCs w:val="24"/>
        </w:rPr>
      </w:pPr>
      <w:r w:rsidRPr="005356F3">
        <w:rPr>
          <w:b/>
          <w:sz w:val="24"/>
          <w:szCs w:val="24"/>
        </w:rPr>
        <w:t>Gmina Opinogóra Górna</w:t>
      </w:r>
    </w:p>
    <w:p w14:paraId="7B6CFE7E" w14:textId="77777777" w:rsidR="009347D1" w:rsidRPr="005356F3" w:rsidRDefault="009347D1" w:rsidP="009347D1">
      <w:pPr>
        <w:ind w:left="5670"/>
        <w:rPr>
          <w:b/>
          <w:sz w:val="24"/>
          <w:szCs w:val="24"/>
        </w:rPr>
      </w:pPr>
      <w:r w:rsidRPr="005356F3">
        <w:rPr>
          <w:b/>
          <w:sz w:val="24"/>
          <w:szCs w:val="24"/>
        </w:rPr>
        <w:t xml:space="preserve">ul. Z. Krasińskiego 4, </w:t>
      </w:r>
    </w:p>
    <w:p w14:paraId="1F6C214F" w14:textId="77777777" w:rsidR="009347D1" w:rsidRPr="005356F3" w:rsidRDefault="009347D1" w:rsidP="009347D1">
      <w:pPr>
        <w:ind w:left="5670"/>
        <w:rPr>
          <w:rFonts w:cs="Times New Roman"/>
          <w:b/>
          <w:sz w:val="24"/>
          <w:szCs w:val="24"/>
        </w:rPr>
      </w:pPr>
      <w:r w:rsidRPr="005356F3">
        <w:rPr>
          <w:b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540F237E" w:rsidR="009347D1" w:rsidRPr="00E31CE8" w:rsidRDefault="009347D1" w:rsidP="005356F3">
      <w:pPr>
        <w:pStyle w:val="Lista"/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Pr="00E31CE8">
        <w:rPr>
          <w:sz w:val="24"/>
          <w:szCs w:val="24"/>
        </w:rPr>
        <w:t>na</w:t>
      </w:r>
      <w:r w:rsidRPr="00E31CE8">
        <w:rPr>
          <w:b/>
          <w:i/>
          <w:sz w:val="24"/>
          <w:szCs w:val="24"/>
        </w:rPr>
        <w:t xml:space="preserve"> </w:t>
      </w:r>
      <w:r w:rsidRPr="00E31CE8">
        <w:rPr>
          <w:b/>
          <w:sz w:val="24"/>
          <w:szCs w:val="24"/>
        </w:rPr>
        <w:t>„</w:t>
      </w:r>
      <w:r w:rsidR="00E31CE8" w:rsidRPr="00E31CE8">
        <w:rPr>
          <w:b/>
          <w:sz w:val="24"/>
          <w:szCs w:val="24"/>
        </w:rPr>
        <w:t xml:space="preserve">Zaciągnięcie </w:t>
      </w:r>
      <w:r w:rsidR="00E31CE8">
        <w:rPr>
          <w:b/>
          <w:sz w:val="24"/>
          <w:szCs w:val="24"/>
        </w:rPr>
        <w:br/>
      </w:r>
      <w:r w:rsidR="00E31CE8" w:rsidRPr="00E31CE8">
        <w:rPr>
          <w:b/>
          <w:sz w:val="24"/>
          <w:szCs w:val="24"/>
        </w:rPr>
        <w:t>w 2023 roku kredytu długoterminowego z przeznaczeniem na sfinansowanie planowanego deficytu i spłatę wcześniej zaciągniętych zobowiązań</w:t>
      </w:r>
      <w:r w:rsidRPr="00E31CE8">
        <w:rPr>
          <w:rStyle w:val="Pogrubienie"/>
          <w:rFonts w:cs="Arial"/>
          <w:b w:val="0"/>
          <w:sz w:val="24"/>
          <w:szCs w:val="24"/>
        </w:rPr>
        <w:t>”</w:t>
      </w:r>
      <w:r w:rsidRPr="00E31CE8">
        <w:rPr>
          <w:rStyle w:val="Pogrubienie"/>
          <w:rFonts w:cs="Arial"/>
          <w:sz w:val="24"/>
          <w:szCs w:val="24"/>
        </w:rPr>
        <w:t>:</w:t>
      </w:r>
    </w:p>
    <w:p w14:paraId="6A134A78" w14:textId="70C66B4A" w:rsidR="005356F3" w:rsidRDefault="009347D1" w:rsidP="005356F3">
      <w:pPr>
        <w:pStyle w:val="Lista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</w:t>
      </w:r>
      <w:r w:rsidR="005356F3">
        <w:rPr>
          <w:sz w:val="24"/>
          <w:szCs w:val="24"/>
        </w:rPr>
        <w:t>:</w:t>
      </w:r>
    </w:p>
    <w:p w14:paraId="015695BD" w14:textId="77777777" w:rsidR="005356F3" w:rsidRDefault="005356F3" w:rsidP="005356F3">
      <w:pPr>
        <w:pStyle w:val="Lista"/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………….………………………..… zł (słownie: ………………..…………………………… </w:t>
      </w:r>
    </w:p>
    <w:p w14:paraId="63AD3F9E" w14:textId="086E794D" w:rsidR="00A555D9" w:rsidRPr="00D43D84" w:rsidRDefault="005356F3" w:rsidP="005356F3">
      <w:pPr>
        <w:pStyle w:val="Lista"/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………………………………………………………………………………………………….) </w:t>
      </w:r>
    </w:p>
    <w:p w14:paraId="02C123CC" w14:textId="312D0C98" w:rsidR="00A555D9" w:rsidRDefault="00A555D9" w:rsidP="005356F3">
      <w:pPr>
        <w:pStyle w:val="Akapitzlist"/>
        <w:numPr>
          <w:ilvl w:val="0"/>
          <w:numId w:val="10"/>
        </w:num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kwotę kredytu składa się:</w:t>
      </w:r>
    </w:p>
    <w:p w14:paraId="139C9490" w14:textId="6C7539A7" w:rsidR="00A555D9" w:rsidRDefault="00D74784" w:rsidP="00D74784">
      <w:pPr>
        <w:pStyle w:val="Akapitzlist"/>
        <w:numPr>
          <w:ilvl w:val="0"/>
          <w:numId w:val="12"/>
        </w:num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D74784">
        <w:rPr>
          <w:rFonts w:cs="Arial"/>
          <w:sz w:val="24"/>
          <w:szCs w:val="24"/>
        </w:rPr>
        <w:t>stawk</w:t>
      </w:r>
      <w:r>
        <w:rPr>
          <w:rFonts w:cs="Arial"/>
          <w:sz w:val="24"/>
          <w:szCs w:val="24"/>
        </w:rPr>
        <w:t>a</w:t>
      </w:r>
      <w:r w:rsidRPr="00D74784">
        <w:rPr>
          <w:rFonts w:cs="Arial"/>
          <w:sz w:val="24"/>
          <w:szCs w:val="24"/>
        </w:rPr>
        <w:t xml:space="preserve"> WIBOR ustalon</w:t>
      </w:r>
      <w:r>
        <w:rPr>
          <w:rFonts w:cs="Arial"/>
          <w:sz w:val="24"/>
          <w:szCs w:val="24"/>
        </w:rPr>
        <w:t>a</w:t>
      </w:r>
      <w:r w:rsidRPr="00D74784">
        <w:rPr>
          <w:rFonts w:cs="Arial"/>
          <w:sz w:val="24"/>
          <w:szCs w:val="24"/>
        </w:rPr>
        <w:t xml:space="preserve"> na okres 3M z dnia </w:t>
      </w:r>
      <w:r w:rsidR="00FB25E9">
        <w:rPr>
          <w:rFonts w:cs="Arial"/>
          <w:sz w:val="24"/>
          <w:szCs w:val="24"/>
        </w:rPr>
        <w:t>20</w:t>
      </w:r>
      <w:r w:rsidRPr="00D74784">
        <w:rPr>
          <w:rFonts w:cs="Arial"/>
          <w:sz w:val="24"/>
          <w:szCs w:val="24"/>
        </w:rPr>
        <w:t>.1</w:t>
      </w:r>
      <w:r w:rsidR="00FB25E9">
        <w:rPr>
          <w:rFonts w:cs="Arial"/>
          <w:sz w:val="24"/>
          <w:szCs w:val="24"/>
        </w:rPr>
        <w:t>0</w:t>
      </w:r>
      <w:r w:rsidRPr="00D74784">
        <w:rPr>
          <w:rFonts w:cs="Arial"/>
          <w:sz w:val="24"/>
          <w:szCs w:val="24"/>
        </w:rPr>
        <w:t>.2023 roku, która wynosi 5,6</w:t>
      </w:r>
      <w:r w:rsidR="00FB25E9">
        <w:rPr>
          <w:rFonts w:cs="Arial"/>
          <w:sz w:val="24"/>
          <w:szCs w:val="24"/>
        </w:rPr>
        <w:t>7</w:t>
      </w:r>
      <w:r w:rsidRPr="00D74784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>,</w:t>
      </w:r>
    </w:p>
    <w:p w14:paraId="36BA4187" w14:textId="71B83B79" w:rsidR="00D74784" w:rsidRDefault="00D74784" w:rsidP="00D74784">
      <w:pPr>
        <w:pStyle w:val="Akapitzlist"/>
        <w:numPr>
          <w:ilvl w:val="0"/>
          <w:numId w:val="12"/>
        </w:num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stała marża banku w wysokości ………………</w:t>
      </w:r>
    </w:p>
    <w:p w14:paraId="4D35A45A" w14:textId="11303DD7" w:rsidR="009347D1" w:rsidRPr="00E31CE8" w:rsidRDefault="009347D1" w:rsidP="005356F3">
      <w:pPr>
        <w:pStyle w:val="Akapitzlist"/>
        <w:numPr>
          <w:ilvl w:val="0"/>
          <w:numId w:val="10"/>
        </w:num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E31CE8">
        <w:rPr>
          <w:rFonts w:cs="Arial"/>
          <w:sz w:val="24"/>
          <w:szCs w:val="24"/>
        </w:rPr>
        <w:t xml:space="preserve">oświadczamy, że wybór naszej oferty NIE BĘDZIE / BĘDZIE * prowadził </w:t>
      </w:r>
      <w:r w:rsidRPr="00E31CE8"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 w:rsidRPr="00E31CE8"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 w:rsidRPr="00E31CE8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31CE8">
        <w:rPr>
          <w:rFonts w:cs="Arial"/>
          <w:sz w:val="24"/>
          <w:szCs w:val="24"/>
        </w:rPr>
        <w:t>.</w:t>
      </w:r>
    </w:p>
    <w:p w14:paraId="1DEEF6C0" w14:textId="0F65EF0E" w:rsidR="009347D1" w:rsidRDefault="009347D1" w:rsidP="005356F3">
      <w:pPr>
        <w:pStyle w:val="List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4BA72955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</w:t>
      </w:r>
      <w:r w:rsidR="0060056B" w:rsidRPr="0060056B">
        <w:rPr>
          <w:sz w:val="24"/>
          <w:szCs w:val="24"/>
        </w:rPr>
        <w:t xml:space="preserve">istotne postanowienia umowy </w:t>
      </w:r>
      <w:r w:rsidR="005356F3" w:rsidRPr="005356F3">
        <w:rPr>
          <w:sz w:val="24"/>
          <w:szCs w:val="24"/>
        </w:rPr>
        <w:t>oraz termin realizacji przedmiotu zamówienia podany przez Zamawiającego</w:t>
      </w:r>
      <w:r>
        <w:rPr>
          <w:sz w:val="24"/>
          <w:szCs w:val="24"/>
        </w:rPr>
        <w:t>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lastRenderedPageBreak/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2A67CFE8" w:rsidR="00D3146A" w:rsidRDefault="00D3146A" w:rsidP="00CF4C80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2F2D2DD1" w:rsidR="009347D1" w:rsidRDefault="009347D1" w:rsidP="005356F3">
      <w:pPr>
        <w:pStyle w:val="Lista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6115FB1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234E30A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09ACDF85" w14:textId="77777777" w:rsidR="0073764D" w:rsidRPr="00FD625C" w:rsidRDefault="0073764D" w:rsidP="0073764D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48079FEC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678EF9D2" w14:textId="77777777" w:rsidR="0073764D" w:rsidRPr="00FD625C" w:rsidRDefault="0073764D" w:rsidP="0073764D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7312EC5D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802AE63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9E8D684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47A7BE4" w14:textId="77777777" w:rsidR="0073764D" w:rsidRDefault="0073764D" w:rsidP="007376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na który będzie przesyłana korespondencja w trakcie trwania umowy, (jeżeli jest inny niż siedziba firmy) ………………………………………………….</w:t>
      </w: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91D7" w14:textId="77777777" w:rsidR="009F35E3" w:rsidRDefault="009F35E3" w:rsidP="001967B2">
      <w:r>
        <w:separator/>
      </w:r>
    </w:p>
  </w:endnote>
  <w:endnote w:type="continuationSeparator" w:id="0">
    <w:p w14:paraId="6E9BAFB4" w14:textId="77777777" w:rsidR="009F35E3" w:rsidRDefault="009F35E3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F273" w14:textId="77777777" w:rsidR="009F35E3" w:rsidRDefault="009F35E3" w:rsidP="001967B2">
      <w:r>
        <w:separator/>
      </w:r>
    </w:p>
  </w:footnote>
  <w:footnote w:type="continuationSeparator" w:id="0">
    <w:p w14:paraId="3A040234" w14:textId="77777777" w:rsidR="009F35E3" w:rsidRDefault="009F35E3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8" w15:restartNumberingAfterBreak="0">
    <w:nsid w:val="03917ECA"/>
    <w:multiLevelType w:val="hybridMultilevel"/>
    <w:tmpl w:val="E2BE3948"/>
    <w:lvl w:ilvl="0" w:tplc="178EFE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621995"/>
    <w:multiLevelType w:val="hybridMultilevel"/>
    <w:tmpl w:val="457C26BC"/>
    <w:lvl w:ilvl="0" w:tplc="5C4AD6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7F59DC"/>
    <w:multiLevelType w:val="hybridMultilevel"/>
    <w:tmpl w:val="E6F6207C"/>
    <w:lvl w:ilvl="0" w:tplc="DA6AB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6713F6"/>
    <w:multiLevelType w:val="multilevel"/>
    <w:tmpl w:val="E60E3390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  <w:num w:numId="9" w16cid:durableId="1267347071">
    <w:abstractNumId w:val="10"/>
  </w:num>
  <w:num w:numId="10" w16cid:durableId="1127234974">
    <w:abstractNumId w:val="8"/>
  </w:num>
  <w:num w:numId="11" w16cid:durableId="1389185099">
    <w:abstractNumId w:val="11"/>
  </w:num>
  <w:num w:numId="12" w16cid:durableId="2047290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A64B8"/>
    <w:rsid w:val="000B2AC0"/>
    <w:rsid w:val="000C0FCF"/>
    <w:rsid w:val="001579AD"/>
    <w:rsid w:val="001967B2"/>
    <w:rsid w:val="001F0A00"/>
    <w:rsid w:val="00246012"/>
    <w:rsid w:val="002578A2"/>
    <w:rsid w:val="00275A2C"/>
    <w:rsid w:val="002C41B2"/>
    <w:rsid w:val="003005F4"/>
    <w:rsid w:val="00320545"/>
    <w:rsid w:val="00341C92"/>
    <w:rsid w:val="003C092A"/>
    <w:rsid w:val="003D3EE6"/>
    <w:rsid w:val="00406934"/>
    <w:rsid w:val="00411534"/>
    <w:rsid w:val="00457D27"/>
    <w:rsid w:val="004A1209"/>
    <w:rsid w:val="004C7B3C"/>
    <w:rsid w:val="005356F3"/>
    <w:rsid w:val="00600125"/>
    <w:rsid w:val="0060056B"/>
    <w:rsid w:val="006644A3"/>
    <w:rsid w:val="006912C0"/>
    <w:rsid w:val="006C06B3"/>
    <w:rsid w:val="007200BE"/>
    <w:rsid w:val="0073764D"/>
    <w:rsid w:val="00746B9E"/>
    <w:rsid w:val="007629CE"/>
    <w:rsid w:val="00791301"/>
    <w:rsid w:val="009347D1"/>
    <w:rsid w:val="00946291"/>
    <w:rsid w:val="00951B77"/>
    <w:rsid w:val="00982F03"/>
    <w:rsid w:val="009A5A43"/>
    <w:rsid w:val="009C435B"/>
    <w:rsid w:val="009D1702"/>
    <w:rsid w:val="009D1B47"/>
    <w:rsid w:val="009F35E3"/>
    <w:rsid w:val="00A14F27"/>
    <w:rsid w:val="00A555D9"/>
    <w:rsid w:val="00A6626E"/>
    <w:rsid w:val="00A747DD"/>
    <w:rsid w:val="00AC0EB6"/>
    <w:rsid w:val="00AC781A"/>
    <w:rsid w:val="00AE0854"/>
    <w:rsid w:val="00AF679E"/>
    <w:rsid w:val="00B237BE"/>
    <w:rsid w:val="00B608DB"/>
    <w:rsid w:val="00BA2591"/>
    <w:rsid w:val="00C43381"/>
    <w:rsid w:val="00CD4CFE"/>
    <w:rsid w:val="00CF4C80"/>
    <w:rsid w:val="00D0726D"/>
    <w:rsid w:val="00D3146A"/>
    <w:rsid w:val="00D74784"/>
    <w:rsid w:val="00D805C5"/>
    <w:rsid w:val="00DC35F1"/>
    <w:rsid w:val="00E31CE8"/>
    <w:rsid w:val="00E45D49"/>
    <w:rsid w:val="00ED00E1"/>
    <w:rsid w:val="00F04BA4"/>
    <w:rsid w:val="00F53220"/>
    <w:rsid w:val="00F65959"/>
    <w:rsid w:val="00FB25E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31</cp:revision>
  <cp:lastPrinted>2023-11-08T08:50:00Z</cp:lastPrinted>
  <dcterms:created xsi:type="dcterms:W3CDTF">2021-01-26T13:44:00Z</dcterms:created>
  <dcterms:modified xsi:type="dcterms:W3CDTF">2023-11-08T09:19:00Z</dcterms:modified>
</cp:coreProperties>
</file>