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6155C7CD" w14:textId="7CC465AD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E45D49">
        <w:rPr>
          <w:b/>
          <w:sz w:val="24"/>
          <w:szCs w:val="24"/>
        </w:rPr>
        <w:t>O</w:t>
      </w:r>
      <w:r w:rsidR="00E45D49" w:rsidRPr="00E45D49">
        <w:rPr>
          <w:b/>
          <w:sz w:val="24"/>
          <w:szCs w:val="24"/>
        </w:rPr>
        <w:t xml:space="preserve">dbiór </w:t>
      </w:r>
      <w:r w:rsidR="00E45D49">
        <w:rPr>
          <w:b/>
          <w:sz w:val="24"/>
          <w:szCs w:val="24"/>
        </w:rPr>
        <w:br/>
      </w:r>
      <w:r w:rsidR="00E45D49" w:rsidRPr="00E45D49">
        <w:rPr>
          <w:b/>
          <w:sz w:val="24"/>
          <w:szCs w:val="24"/>
        </w:rPr>
        <w:t xml:space="preserve">i zagospodarowanie odpadów komunalnych z terenu gminy </w:t>
      </w:r>
      <w:r w:rsidR="00E45D49">
        <w:rPr>
          <w:b/>
          <w:sz w:val="24"/>
          <w:szCs w:val="24"/>
        </w:rPr>
        <w:t>O</w:t>
      </w:r>
      <w:r w:rsidR="00E45D49" w:rsidRPr="00E45D49">
        <w:rPr>
          <w:b/>
          <w:sz w:val="24"/>
          <w:szCs w:val="24"/>
        </w:rPr>
        <w:t xml:space="preserve">pinogóra </w:t>
      </w:r>
      <w:r w:rsidR="00E45D49">
        <w:rPr>
          <w:b/>
          <w:sz w:val="24"/>
          <w:szCs w:val="24"/>
        </w:rPr>
        <w:t>G</w:t>
      </w:r>
      <w:r w:rsidR="00E45D49" w:rsidRPr="00E45D49">
        <w:rPr>
          <w:b/>
          <w:sz w:val="24"/>
          <w:szCs w:val="24"/>
        </w:rPr>
        <w:t>órna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546AE68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35"/>
        <w:gridCol w:w="2230"/>
        <w:gridCol w:w="1539"/>
        <w:gridCol w:w="2374"/>
      </w:tblGrid>
      <w:tr w:rsidR="00E45D49" w:rsidRPr="00916379" w14:paraId="02892285" w14:textId="77777777" w:rsidTr="002578A2">
        <w:tc>
          <w:tcPr>
            <w:tcW w:w="584" w:type="dxa"/>
            <w:shd w:val="clear" w:color="auto" w:fill="auto"/>
            <w:vAlign w:val="center"/>
          </w:tcPr>
          <w:p w14:paraId="78F3841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11F15D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Kod odpadu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096790F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Cena netto zł</w:t>
            </w:r>
            <w:r>
              <w:rPr>
                <w:rFonts w:cs="Times New Roman"/>
                <w:sz w:val="22"/>
                <w:szCs w:val="22"/>
              </w:rPr>
              <w:t xml:space="preserve"> / 1 Mg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7AEE9A5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 Mg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AA377A1" w14:textId="77777777" w:rsidR="00BA2591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0C465DCC" w14:textId="76C2CF9B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</w:tr>
      <w:tr w:rsidR="002578A2" w:rsidRPr="00916379" w14:paraId="3B112C4E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1FDFFC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bookmarkStart w:id="1" w:name="_Hlk147906873"/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849C590" w14:textId="71C00B7B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20 02 01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12D2177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B69D19B" w14:textId="471A97AB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135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59B1F6B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4DD3A49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1CDD7D69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820ED26" w14:textId="69A7F3BC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20 03 01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36BA0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88A5AC2" w14:textId="59E378D4" w:rsidR="002578A2" w:rsidRPr="003005F4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</w:t>
            </w:r>
            <w:r w:rsidR="003005F4" w:rsidRPr="003005F4">
              <w:t>87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EC8864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0C1B349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B5EE091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1DA0A19" w14:textId="5260EF85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20 03 07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4C2186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52E1D06" w14:textId="75F4AEA1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51C5CA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0155AFA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0ABDF228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FFA5D3" w14:textId="66257D94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20 01 39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1895974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D39B41F" w14:textId="0A955D0E" w:rsidR="002578A2" w:rsidRPr="003005F4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</w:t>
            </w:r>
            <w:r w:rsidR="003005F4" w:rsidRPr="003005F4"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9BFE23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68A2A87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F411799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F3338AE" w14:textId="4DFBB7D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15 01 07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121FF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160F569" w14:textId="115536C5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FB39D34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2F5864B2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32679A9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6160F5A" w14:textId="47FE8D1E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20 01 01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757CA1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DEF7D89" w14:textId="0EFF1762" w:rsidR="002578A2" w:rsidRPr="003005F4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3</w:t>
            </w:r>
            <w:r w:rsidR="003005F4" w:rsidRPr="003005F4"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7AFD3AC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7E498F35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D1BDA33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08ED90D" w14:textId="29BB6582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20 01 36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29B1BF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194C70D" w14:textId="43BCCE9D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3A50F52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46A5160C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6707DCF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B4BB2F" w14:textId="39A9DCA9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7DD08B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0B62F7F" w14:textId="200AC2CE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491486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534CCCB0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64B9B22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D8B39D9" w14:textId="7426E792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20 01 23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1371326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8E6600F" w14:textId="1718A845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90015B0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1A3BF8A5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4556E47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C747AAE" w14:textId="65C014FB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16 01 03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93135E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45AD2CB" w14:textId="1C6380DA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B5580D2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578A2" w:rsidRPr="00916379" w14:paraId="14B6AECD" w14:textId="77777777" w:rsidTr="002578A2">
        <w:trPr>
          <w:trHeight w:val="397"/>
        </w:trPr>
        <w:tc>
          <w:tcPr>
            <w:tcW w:w="584" w:type="dxa"/>
            <w:shd w:val="clear" w:color="auto" w:fill="auto"/>
            <w:vAlign w:val="center"/>
          </w:tcPr>
          <w:p w14:paraId="42B8A3E4" w14:textId="2D171E99" w:rsidR="002578A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0743261" w14:textId="18BA85B1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Odpady z PSZOK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4BD87D5" w14:textId="77777777" w:rsidR="002578A2" w:rsidRPr="00A77F32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610D2FE" w14:textId="036D39EC" w:rsidR="002578A2" w:rsidRPr="003005F4" w:rsidRDefault="003005F4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3005F4"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7B213B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bookmarkEnd w:id="1"/>
      <w:tr w:rsidR="002578A2" w:rsidRPr="00916379" w14:paraId="23E0D9A9" w14:textId="77777777" w:rsidTr="002578A2">
        <w:tc>
          <w:tcPr>
            <w:tcW w:w="584" w:type="dxa"/>
            <w:shd w:val="clear" w:color="auto" w:fill="auto"/>
            <w:vAlign w:val="center"/>
          </w:tcPr>
          <w:p w14:paraId="09BE8B44" w14:textId="1D6C4284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DF16174" w14:textId="24A3648B" w:rsidR="002578A2" w:rsidRPr="005A765C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C224F2">
              <w:t>Inne odpady komunalne, które nie zostały wyżej wymienione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34905B" w14:textId="77777777" w:rsidR="002578A2" w:rsidRPr="005A765C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B92DE94" w14:textId="64856CEE" w:rsidR="002578A2" w:rsidRPr="005A765C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97082"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C71C6B5" w14:textId="77777777" w:rsidR="002578A2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16430F29" w14:textId="77777777" w:rsidTr="002578A2">
        <w:trPr>
          <w:trHeight w:val="633"/>
        </w:trPr>
        <w:tc>
          <w:tcPr>
            <w:tcW w:w="584" w:type="dxa"/>
            <w:shd w:val="clear" w:color="auto" w:fill="auto"/>
            <w:vAlign w:val="center"/>
          </w:tcPr>
          <w:p w14:paraId="040ADBF3" w14:textId="25BEF46C" w:rsidR="00E45D49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14:paraId="2FA4AB8E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Razem wartość netto zł</w:t>
            </w:r>
          </w:p>
        </w:tc>
        <w:tc>
          <w:tcPr>
            <w:tcW w:w="2374" w:type="dxa"/>
            <w:shd w:val="clear" w:color="auto" w:fill="auto"/>
          </w:tcPr>
          <w:p w14:paraId="5B563BDA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7A3DB4C5" w14:textId="77777777" w:rsidTr="002578A2">
        <w:trPr>
          <w:trHeight w:val="555"/>
        </w:trPr>
        <w:tc>
          <w:tcPr>
            <w:tcW w:w="584" w:type="dxa"/>
            <w:shd w:val="clear" w:color="auto" w:fill="auto"/>
            <w:vAlign w:val="center"/>
          </w:tcPr>
          <w:p w14:paraId="25A96021" w14:textId="6968CD16" w:rsidR="00E45D49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14:paraId="6DD9895C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Podatek VAT zł</w:t>
            </w:r>
          </w:p>
        </w:tc>
        <w:tc>
          <w:tcPr>
            <w:tcW w:w="2374" w:type="dxa"/>
            <w:shd w:val="clear" w:color="auto" w:fill="auto"/>
          </w:tcPr>
          <w:p w14:paraId="4D77712D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  <w:tr w:rsidR="00E45D49" w:rsidRPr="00916379" w14:paraId="375A4B6B" w14:textId="77777777" w:rsidTr="002578A2">
        <w:trPr>
          <w:trHeight w:val="563"/>
        </w:trPr>
        <w:tc>
          <w:tcPr>
            <w:tcW w:w="584" w:type="dxa"/>
            <w:shd w:val="clear" w:color="auto" w:fill="auto"/>
            <w:vAlign w:val="center"/>
          </w:tcPr>
          <w:p w14:paraId="2C4CD936" w14:textId="6DDEE3E1" w:rsidR="00E45D49" w:rsidRPr="00916379" w:rsidRDefault="002578A2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104" w:type="dxa"/>
            <w:gridSpan w:val="3"/>
            <w:shd w:val="clear" w:color="auto" w:fill="auto"/>
            <w:vAlign w:val="center"/>
          </w:tcPr>
          <w:p w14:paraId="1B35B8F9" w14:textId="77777777" w:rsidR="00E45D49" w:rsidRPr="00916379" w:rsidRDefault="00E45D49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Wartość brutto zł</w:t>
            </w:r>
          </w:p>
        </w:tc>
        <w:tc>
          <w:tcPr>
            <w:tcW w:w="2374" w:type="dxa"/>
            <w:shd w:val="clear" w:color="auto" w:fill="auto"/>
          </w:tcPr>
          <w:p w14:paraId="7705DF74" w14:textId="77777777" w:rsidR="00E45D49" w:rsidRPr="00916379" w:rsidRDefault="00E45D49" w:rsidP="00A14656">
            <w:pPr>
              <w:pStyle w:val="Tekstpodstawowy32"/>
              <w:ind w:right="68"/>
              <w:rPr>
                <w:rFonts w:cs="Times New Roman"/>
                <w:sz w:val="22"/>
                <w:szCs w:val="22"/>
              </w:rPr>
            </w:pPr>
          </w:p>
        </w:tc>
      </w:tr>
    </w:tbl>
    <w:p w14:paraId="275A4E42" w14:textId="0B19D4A0" w:rsidR="003C092A" w:rsidRPr="002578A2" w:rsidRDefault="00E45D49" w:rsidP="003C092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3C5F5F">
        <w:rPr>
          <w:rFonts w:cs="Arial"/>
          <w:sz w:val="24"/>
          <w:szCs w:val="24"/>
        </w:rPr>
        <w:lastRenderedPageBreak/>
        <w:t>oferujemy częstotliwość odbioru segregowanych odpadów komunalnych</w:t>
      </w:r>
      <w:r>
        <w:rPr>
          <w:rFonts w:cs="Arial"/>
          <w:sz w:val="24"/>
          <w:szCs w:val="24"/>
        </w:rPr>
        <w:t xml:space="preserve"> tj. papier, szkło, metale i tworzywa sztuczne</w:t>
      </w:r>
      <w:r w:rsidRPr="003C5F5F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nie rzadziej niż </w:t>
      </w:r>
      <w:r w:rsidRPr="003C5F5F">
        <w:rPr>
          <w:rFonts w:cs="Arial"/>
          <w:sz w:val="24"/>
          <w:szCs w:val="24"/>
        </w:rPr>
        <w:t xml:space="preserve">1 raz na ………..….. miesiąc/e </w:t>
      </w:r>
      <w:r w:rsidR="000C0FCF">
        <w:rPr>
          <w:rFonts w:cs="Arial"/>
          <w:sz w:val="24"/>
          <w:szCs w:val="24"/>
        </w:rPr>
        <w:br/>
      </w:r>
      <w:r w:rsidRPr="003C5F5F">
        <w:rPr>
          <w:rFonts w:cs="Arial"/>
          <w:sz w:val="24"/>
          <w:szCs w:val="24"/>
        </w:rPr>
        <w:t>(1 lub 2 miesiące)</w:t>
      </w:r>
      <w:r>
        <w:rPr>
          <w:rFonts w:cs="Arial"/>
          <w:sz w:val="24"/>
          <w:szCs w:val="24"/>
        </w:rPr>
        <w:t>;</w:t>
      </w:r>
    </w:p>
    <w:p w14:paraId="114E4066" w14:textId="582B248A" w:rsidR="003C092A" w:rsidRPr="003C092A" w:rsidRDefault="00BA2591" w:rsidP="00E45D49">
      <w:pPr>
        <w:pStyle w:val="Akapitzlist"/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3C092A">
        <w:rPr>
          <w:rFonts w:cs="Arial"/>
          <w:sz w:val="24"/>
          <w:szCs w:val="24"/>
        </w:rPr>
        <w:t>OFERUJĘ</w:t>
      </w:r>
      <w:r w:rsidR="003C092A" w:rsidRPr="003C092A">
        <w:rPr>
          <w:rFonts w:cs="Arial"/>
          <w:sz w:val="24"/>
          <w:szCs w:val="24"/>
        </w:rPr>
        <w:t xml:space="preserve"> przeprowadzenie / </w:t>
      </w:r>
      <w:r w:rsidRPr="003C092A">
        <w:rPr>
          <w:rFonts w:cs="Arial"/>
          <w:sz w:val="24"/>
          <w:szCs w:val="24"/>
        </w:rPr>
        <w:t xml:space="preserve">NIE OFERUJĘ </w:t>
      </w:r>
      <w:r w:rsidR="003C092A" w:rsidRPr="003C092A">
        <w:rPr>
          <w:rFonts w:cs="Arial"/>
          <w:sz w:val="24"/>
          <w:szCs w:val="24"/>
        </w:rPr>
        <w:t>przeprowadzenia</w:t>
      </w:r>
      <w:r>
        <w:rPr>
          <w:rFonts w:cs="Arial"/>
          <w:sz w:val="24"/>
          <w:szCs w:val="24"/>
        </w:rPr>
        <w:t xml:space="preserve"> *</w:t>
      </w:r>
      <w:r w:rsidR="003C092A" w:rsidRPr="003C092A">
        <w:rPr>
          <w:rFonts w:cs="Arial"/>
          <w:sz w:val="24"/>
          <w:szCs w:val="24"/>
        </w:rPr>
        <w:t xml:space="preserve"> akcji edukacyjnej, </w:t>
      </w:r>
      <w:r>
        <w:rPr>
          <w:rFonts w:cs="Arial"/>
          <w:sz w:val="24"/>
          <w:szCs w:val="24"/>
        </w:rPr>
        <w:br/>
      </w:r>
      <w:r w:rsidR="003C092A" w:rsidRPr="003C092A">
        <w:rPr>
          <w:rFonts w:cs="Arial"/>
          <w:sz w:val="24"/>
          <w:szCs w:val="24"/>
        </w:rPr>
        <w:t xml:space="preserve">o której mowa w rozdziale pn. „Opis kryteriów oceny ofert, wraz z podaniem wag tych kryteriów, i sposobu oceny ofert” </w:t>
      </w:r>
      <w:r w:rsidR="003C092A">
        <w:rPr>
          <w:rFonts w:cs="Arial"/>
          <w:sz w:val="24"/>
          <w:szCs w:val="24"/>
        </w:rPr>
        <w:t xml:space="preserve">ust. 1 pkt </w:t>
      </w:r>
      <w:r w:rsidR="002578A2">
        <w:rPr>
          <w:rFonts w:cs="Arial"/>
          <w:sz w:val="24"/>
          <w:szCs w:val="24"/>
        </w:rPr>
        <w:t>3</w:t>
      </w:r>
      <w:r w:rsidR="003C092A">
        <w:rPr>
          <w:rFonts w:cs="Arial"/>
          <w:sz w:val="24"/>
          <w:szCs w:val="24"/>
        </w:rPr>
        <w:t xml:space="preserve"> </w:t>
      </w:r>
      <w:proofErr w:type="spellStart"/>
      <w:r w:rsidR="003C092A">
        <w:rPr>
          <w:rFonts w:cs="Arial"/>
          <w:sz w:val="24"/>
          <w:szCs w:val="24"/>
        </w:rPr>
        <w:t>swz</w:t>
      </w:r>
      <w:proofErr w:type="spellEnd"/>
      <w:r w:rsidR="003C092A">
        <w:rPr>
          <w:rFonts w:cs="Arial"/>
          <w:sz w:val="24"/>
          <w:szCs w:val="24"/>
        </w:rPr>
        <w:t>;</w:t>
      </w:r>
    </w:p>
    <w:p w14:paraId="02D5D698" w14:textId="4E78F4A5" w:rsidR="00E45D49" w:rsidRDefault="00E45D49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A1389">
        <w:rPr>
          <w:rFonts w:cs="Arial"/>
          <w:sz w:val="24"/>
          <w:szCs w:val="24"/>
        </w:rPr>
        <w:t xml:space="preserve">zobowiązujemy się przekazać odebrane od właścicieli nieruchomości odpady </w:t>
      </w:r>
      <w:r w:rsidRPr="006A1389">
        <w:rPr>
          <w:rFonts w:cs="Arial"/>
          <w:sz w:val="24"/>
          <w:szCs w:val="24"/>
        </w:rPr>
        <w:br/>
        <w:t>do następujących instalacji komunalnych:</w:t>
      </w:r>
      <w:r>
        <w:rPr>
          <w:rFonts w:cs="Arial"/>
          <w:sz w:val="24"/>
          <w:szCs w:val="24"/>
        </w:rPr>
        <w:t xml:space="preserve"> </w:t>
      </w:r>
    </w:p>
    <w:p w14:paraId="446BBA5F" w14:textId="7F826565" w:rsidR="00E45D49" w:rsidRDefault="00E45D49" w:rsidP="00E45D49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A1389">
        <w:rPr>
          <w:rFonts w:cs="Arial"/>
          <w:sz w:val="24"/>
          <w:szCs w:val="24"/>
        </w:rPr>
        <w:t>……………………………………………..………………………………………………………………………………………....…………………………………………………………………………………………….…………………………………………………………………………………...……………………………………………</w:t>
      </w:r>
    </w:p>
    <w:p w14:paraId="4D35A45A" w14:textId="1521955C" w:rsidR="009347D1" w:rsidRPr="00E45D49" w:rsidRDefault="009347D1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Pr="00E45D49">
        <w:rPr>
          <w:rFonts w:cs="Arial"/>
          <w:sz w:val="24"/>
          <w:szCs w:val="24"/>
        </w:rPr>
        <w:t>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199E439F" w14:textId="75CAFDBB" w:rsidR="009347D1" w:rsidRPr="00E45D49" w:rsidRDefault="009347D1" w:rsidP="00E45D49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E45D49">
        <w:rPr>
          <w:b/>
          <w:bCs/>
          <w:sz w:val="24"/>
          <w:szCs w:val="24"/>
        </w:rPr>
        <w:t>01.01.202</w:t>
      </w:r>
      <w:r w:rsidR="002C41B2">
        <w:rPr>
          <w:b/>
          <w:bCs/>
          <w:sz w:val="24"/>
          <w:szCs w:val="24"/>
        </w:rPr>
        <w:t>4</w:t>
      </w:r>
      <w:r w:rsidR="00E45D49">
        <w:rPr>
          <w:b/>
          <w:bCs/>
          <w:sz w:val="24"/>
          <w:szCs w:val="24"/>
        </w:rPr>
        <w:t xml:space="preserve"> – 31.12.202</w:t>
      </w:r>
      <w:r w:rsidR="002C41B2">
        <w:rPr>
          <w:b/>
          <w:bCs/>
          <w:sz w:val="24"/>
          <w:szCs w:val="24"/>
        </w:rPr>
        <w:t>4</w:t>
      </w:r>
      <w:r w:rsidR="00E45D49">
        <w:rPr>
          <w:b/>
          <w:bCs/>
          <w:sz w:val="24"/>
          <w:szCs w:val="24"/>
        </w:rPr>
        <w:t xml:space="preserve"> r.</w:t>
      </w:r>
      <w:r w:rsidR="00A747DD" w:rsidRPr="007200BE">
        <w:rPr>
          <w:b/>
          <w:bCs/>
          <w:sz w:val="24"/>
          <w:szCs w:val="24"/>
        </w:rPr>
        <w:t>;</w:t>
      </w:r>
      <w:r w:rsidRPr="00E45D49">
        <w:rPr>
          <w:sz w:val="24"/>
          <w:szCs w:val="24"/>
        </w:rPr>
        <w:t xml:space="preserve">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2A67CFE8" w:rsidR="00D3146A" w:rsidRDefault="00D3146A" w:rsidP="00CF4C80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2E355FA3" w:rsidR="009347D1" w:rsidRPr="000C0FCF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0A2B2AD" w14:textId="0CAD751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57279FA" w14:textId="43BE5E9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9406AFF" w14:textId="77777777" w:rsidR="000C0FCF" w:rsidRPr="00C43381" w:rsidRDefault="000C0FCF" w:rsidP="000C0FCF">
      <w:pPr>
        <w:tabs>
          <w:tab w:val="left" w:pos="900"/>
        </w:tabs>
        <w:ind w:left="1620"/>
        <w:jc w:val="both"/>
        <w:rPr>
          <w:rFonts w:cs="Times New Roman"/>
          <w:sz w:val="24"/>
          <w:szCs w:val="24"/>
        </w:rPr>
      </w:pP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6115FB1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234E30A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09ACDF85" w14:textId="77777777" w:rsidR="0073764D" w:rsidRPr="00FD625C" w:rsidRDefault="0073764D" w:rsidP="0073764D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48079FEC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678EF9D2" w14:textId="77777777" w:rsidR="0073764D" w:rsidRPr="00FD625C" w:rsidRDefault="0073764D" w:rsidP="0073764D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7312EC5D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802AE63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9E8D684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47A7BE4" w14:textId="77777777" w:rsidR="0073764D" w:rsidRDefault="0073764D" w:rsidP="007376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na który będzie przesyłana korespondencja w trakcie trwania umowy, (jeżeli jest inny niż siedziba firmy) ………………………………………………….</w:t>
      </w: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548E" w14:textId="77777777" w:rsidR="00A6626E" w:rsidRDefault="00A6626E" w:rsidP="001967B2">
      <w:r>
        <w:separator/>
      </w:r>
    </w:p>
  </w:endnote>
  <w:endnote w:type="continuationSeparator" w:id="0">
    <w:p w14:paraId="3A3165EC" w14:textId="77777777" w:rsidR="00A6626E" w:rsidRDefault="00A6626E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5346" w14:textId="77777777" w:rsidR="00A6626E" w:rsidRDefault="00A6626E" w:rsidP="001967B2">
      <w:r>
        <w:separator/>
      </w:r>
    </w:p>
  </w:footnote>
  <w:footnote w:type="continuationSeparator" w:id="0">
    <w:p w14:paraId="639B5FCB" w14:textId="77777777" w:rsidR="00A6626E" w:rsidRDefault="00A6626E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1579AD"/>
    <w:rsid w:val="001967B2"/>
    <w:rsid w:val="00246012"/>
    <w:rsid w:val="002578A2"/>
    <w:rsid w:val="00275A2C"/>
    <w:rsid w:val="002C41B2"/>
    <w:rsid w:val="003005F4"/>
    <w:rsid w:val="00320545"/>
    <w:rsid w:val="00341C92"/>
    <w:rsid w:val="003C092A"/>
    <w:rsid w:val="003D3EE6"/>
    <w:rsid w:val="00411534"/>
    <w:rsid w:val="004A1209"/>
    <w:rsid w:val="004C7B3C"/>
    <w:rsid w:val="00600125"/>
    <w:rsid w:val="006644A3"/>
    <w:rsid w:val="006912C0"/>
    <w:rsid w:val="006C06B3"/>
    <w:rsid w:val="007200BE"/>
    <w:rsid w:val="0073764D"/>
    <w:rsid w:val="00746B9E"/>
    <w:rsid w:val="007629CE"/>
    <w:rsid w:val="00791301"/>
    <w:rsid w:val="009347D1"/>
    <w:rsid w:val="00946291"/>
    <w:rsid w:val="00951B77"/>
    <w:rsid w:val="00982F03"/>
    <w:rsid w:val="009A5A43"/>
    <w:rsid w:val="009C435B"/>
    <w:rsid w:val="009D1702"/>
    <w:rsid w:val="009D1B47"/>
    <w:rsid w:val="00A6626E"/>
    <w:rsid w:val="00A747DD"/>
    <w:rsid w:val="00AC0EB6"/>
    <w:rsid w:val="00AC781A"/>
    <w:rsid w:val="00AE0854"/>
    <w:rsid w:val="00AF679E"/>
    <w:rsid w:val="00B237BE"/>
    <w:rsid w:val="00B608DB"/>
    <w:rsid w:val="00BA2591"/>
    <w:rsid w:val="00C43381"/>
    <w:rsid w:val="00CD4CFE"/>
    <w:rsid w:val="00CF4C80"/>
    <w:rsid w:val="00D0726D"/>
    <w:rsid w:val="00D3146A"/>
    <w:rsid w:val="00D805C5"/>
    <w:rsid w:val="00DC35F1"/>
    <w:rsid w:val="00E45D49"/>
    <w:rsid w:val="00ED00E1"/>
    <w:rsid w:val="00F04BA4"/>
    <w:rsid w:val="00F5322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27</cp:revision>
  <cp:lastPrinted>2022-09-20T07:40:00Z</cp:lastPrinted>
  <dcterms:created xsi:type="dcterms:W3CDTF">2021-01-26T13:44:00Z</dcterms:created>
  <dcterms:modified xsi:type="dcterms:W3CDTF">2023-10-11T06:58:00Z</dcterms:modified>
</cp:coreProperties>
</file>